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Буциной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1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полученных денежных средств в виде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Буциной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виде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Style w:val="cat-UserDefinedgrp-21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2rplc-26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3rplc-2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7">
    <w:name w:val="cat-UserDefined grp-14 rplc-7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6rplc-12">
    <w:name w:val="cat-UserDefined grp-16 rplc-12"/>
    <w:basedOn w:val="DefaultParagraphFont"/>
  </w:style>
  <w:style w:type="character" w:customStyle="1" w:styleId="cat-UserDefinedgrp-18rplc-15">
    <w:name w:val="cat-UserDefined grp-18 rplc-15"/>
    <w:basedOn w:val="DefaultParagraphFont"/>
  </w:style>
  <w:style w:type="character" w:customStyle="1" w:styleId="cat-UserDefinedgrp-19rplc-19">
    <w:name w:val="cat-UserDefined grp-19 rplc-19"/>
    <w:basedOn w:val="DefaultParagraphFont"/>
  </w:style>
  <w:style w:type="character" w:customStyle="1" w:styleId="cat-UserDefinedgrp-20rplc-20">
    <w:name w:val="cat-UserDefined grp-20 rplc-20"/>
    <w:basedOn w:val="DefaultParagraphFont"/>
  </w:style>
  <w:style w:type="character" w:customStyle="1" w:styleId="cat-UserDefinedgrp-21rplc-23">
    <w:name w:val="cat-UserDefined grp-21 rplc-23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3rplc-28">
    <w:name w:val="cat-UserDefined grp-23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